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31314A5" w:rsidR="009815C7" w:rsidRPr="007B0071" w:rsidRDefault="00796C8D" w:rsidP="00373F3E">
      <w:pPr>
        <w:spacing w:after="0" w:line="240" w:lineRule="auto"/>
        <w:jc w:val="center"/>
        <w:rPr>
          <w:rFonts w:ascii="Sylfaen" w:hAnsi="Sylfaen" w:cs="Sylfaen"/>
          <w:b/>
          <w:lang w:val="ka-GE"/>
        </w:rPr>
      </w:pPr>
      <w:r>
        <w:rPr>
          <w:rFonts w:ascii="Sylfaen" w:hAnsi="Sylfaen" w:cs="Sylfaen"/>
          <w:b/>
          <w:lang w:val="ka-GE"/>
        </w:rPr>
        <w:t>ალ. ბანძელაძის</w:t>
      </w:r>
      <w:r w:rsidR="00E17134" w:rsidRPr="00E17134">
        <w:rPr>
          <w:rFonts w:ascii="Sylfaen" w:hAnsi="Sylfaen" w:cs="Sylfaen"/>
          <w:b/>
          <w:lang w:val="ka-GE"/>
        </w:rPr>
        <w:t xml:space="preserve"> ქუჩაზე წყალარინების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E3E165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0008D" w:rsidRPr="0050008D">
        <w:rPr>
          <w:rFonts w:ascii="Sylfaen" w:hAnsi="Sylfaen" w:cs="Sylfaen"/>
          <w:lang w:val="ka-GE"/>
        </w:rPr>
        <w:t xml:space="preserve">ალ. ბანძელაძის ქუჩაზე </w:t>
      </w:r>
      <w:r w:rsidR="00E17134" w:rsidRPr="00E17134">
        <w:rPr>
          <w:rFonts w:ascii="Sylfaen" w:hAnsi="Sylfaen" w:cs="Sylfaen"/>
          <w:lang w:val="ka-GE"/>
        </w:rPr>
        <w:t xml:space="preserve">წყალარინების ქსელის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F96A511" w:rsidR="00DB5C8D" w:rsidRPr="006005A1" w:rsidRDefault="0050008D" w:rsidP="00696A50">
      <w:pPr>
        <w:spacing w:after="0" w:line="240" w:lineRule="auto"/>
        <w:jc w:val="both"/>
        <w:rPr>
          <w:rFonts w:ascii="Sylfaen" w:hAnsi="Sylfaen" w:cs="Sylfaen"/>
          <w:lang w:val="ka-GE"/>
        </w:rPr>
      </w:pPr>
      <w:r w:rsidRPr="0050008D">
        <w:rPr>
          <w:rFonts w:ascii="Sylfaen" w:hAnsi="Sylfaen" w:cs="Sylfaen"/>
          <w:lang w:val="ka-GE"/>
        </w:rPr>
        <w:t xml:space="preserve">ალ. ბანძელაძის ქუჩაზე </w:t>
      </w:r>
      <w:r w:rsidR="00E17134" w:rsidRPr="00E17134">
        <w:rPr>
          <w:rFonts w:ascii="Sylfaen" w:hAnsi="Sylfaen" w:cs="Sylfaen"/>
          <w:lang w:val="ka-GE"/>
        </w:rPr>
        <w:t xml:space="preserve">წყალარინების ქსელის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04138C08"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7F6489">
        <w:rPr>
          <w:rFonts w:ascii="Sylfaen" w:hAnsi="Sylfaen" w:cs="Sylfaen"/>
        </w:rPr>
        <w:t>30</w:t>
      </w:r>
      <w:r w:rsidR="00986534">
        <w:rPr>
          <w:rFonts w:ascii="Sylfaen" w:hAnsi="Sylfaen" w:cs="Sylfaen"/>
          <w:lang w:val="ka-GE"/>
        </w:rPr>
        <w:t>0</w:t>
      </w:r>
      <w:r w:rsidR="00B223EC">
        <w:rPr>
          <w:rFonts w:ascii="Sylfaen" w:hAnsi="Sylfaen" w:cs="Sylfaen"/>
          <w:lang w:val="ka-GE"/>
        </w:rPr>
        <w:t>,</w:t>
      </w:r>
      <w:r w:rsidR="007F6489">
        <w:rPr>
          <w:rFonts w:ascii="Sylfaen" w:hAnsi="Sylfaen" w:cs="Sylfaen"/>
          <w:lang w:val="ka-GE"/>
        </w:rPr>
        <w:t>0</w:t>
      </w:r>
      <w:r w:rsidR="00986534">
        <w:rPr>
          <w:rFonts w:ascii="Sylfaen" w:hAnsi="Sylfaen" w:cs="Sylfaen"/>
          <w:lang w:val="ka-GE"/>
        </w:rPr>
        <w:t>00</w:t>
      </w:r>
      <w:r w:rsidR="00B223EC">
        <w:rPr>
          <w:rFonts w:ascii="Sylfaen" w:hAnsi="Sylfaen" w:cs="Sylfaen"/>
          <w:lang w:val="ka-GE"/>
        </w:rPr>
        <w:t>.00 ლარი</w:t>
      </w:r>
      <w:r w:rsidRPr="006E1918">
        <w:rPr>
          <w:rFonts w:ascii="Sylfaen" w:hAnsi="Sylfaen" w:cs="Sylfaen"/>
          <w:lang w:val="ka-GE"/>
        </w:rPr>
        <w:t>);</w:t>
      </w:r>
    </w:p>
    <w:p w14:paraId="50CC58AF" w14:textId="7372206B"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1D7A4D">
        <w:rPr>
          <w:rFonts w:ascii="Sylfaen" w:hAnsi="Sylfaen" w:cs="Sylfaen"/>
          <w:lang w:val="ka-GE"/>
        </w:rPr>
        <w:t>4</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031621E3"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556628">
        <w:rPr>
          <w:rFonts w:ascii="Sylfaen" w:hAnsi="Sylfaen" w:cs="Sylfaen"/>
          <w:lang w:val="ka-GE"/>
        </w:rPr>
        <w:t>3 თვე.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180533"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0786C">
        <w:rPr>
          <w:rFonts w:ascii="Sylfaen" w:hAnsi="Sylfaen"/>
          <w:lang w:val="ka-GE"/>
        </w:rPr>
        <w:t>ვაკე-საბურთალოს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4E0B61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C1B60">
        <w:rPr>
          <w:rFonts w:ascii="Sylfaen" w:hAnsi="Sylfaen" w:cs="Sylfaen"/>
          <w:b/>
          <w:sz w:val="20"/>
          <w:szCs w:val="20"/>
          <w:lang w:val="ka-GE"/>
        </w:rPr>
        <w:t xml:space="preserve">22 </w:t>
      </w:r>
      <w:bookmarkStart w:id="1" w:name="_GoBack"/>
      <w:bookmarkEnd w:id="1"/>
      <w:r w:rsidR="00BE32FB">
        <w:rPr>
          <w:rFonts w:ascii="Sylfaen" w:hAnsi="Sylfaen" w:cs="Sylfaen"/>
          <w:b/>
          <w:sz w:val="20"/>
          <w:szCs w:val="20"/>
          <w:lang w:val="ka-GE"/>
        </w:rPr>
        <w:t>დეკ</w:t>
      </w:r>
      <w:r w:rsidR="00E62181">
        <w:rPr>
          <w:rFonts w:ascii="Sylfaen" w:hAnsi="Sylfaen" w:cs="Sylfaen"/>
          <w:b/>
          <w:sz w:val="20"/>
          <w:szCs w:val="20"/>
          <w:lang w:val="ka-GE"/>
        </w:rPr>
        <w:t>ემბერი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E2A78" w14:textId="77777777" w:rsidR="009F0B7E" w:rsidRDefault="009F0B7E" w:rsidP="007902EA">
      <w:pPr>
        <w:spacing w:after="0" w:line="240" w:lineRule="auto"/>
      </w:pPr>
      <w:r>
        <w:separator/>
      </w:r>
    </w:p>
  </w:endnote>
  <w:endnote w:type="continuationSeparator" w:id="0">
    <w:p w14:paraId="3149C8CA" w14:textId="77777777" w:rsidR="009F0B7E" w:rsidRDefault="009F0B7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8FB2596" w:rsidR="004A3BD8" w:rsidRDefault="004A3BD8">
        <w:pPr>
          <w:pStyle w:val="Footer"/>
          <w:jc w:val="right"/>
        </w:pPr>
        <w:r>
          <w:fldChar w:fldCharType="begin"/>
        </w:r>
        <w:r>
          <w:instrText xml:space="preserve"> PAGE   \* MERGEFORMAT </w:instrText>
        </w:r>
        <w:r>
          <w:fldChar w:fldCharType="separate"/>
        </w:r>
        <w:r w:rsidR="009F0B7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E680" w14:textId="77777777" w:rsidR="009F0B7E" w:rsidRDefault="009F0B7E" w:rsidP="007902EA">
      <w:pPr>
        <w:spacing w:after="0" w:line="240" w:lineRule="auto"/>
      </w:pPr>
      <w:r>
        <w:separator/>
      </w:r>
    </w:p>
  </w:footnote>
  <w:footnote w:type="continuationSeparator" w:id="0">
    <w:p w14:paraId="4D313C23" w14:textId="77777777" w:rsidR="009F0B7E" w:rsidRDefault="009F0B7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4EE6"/>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1B60"/>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0786C"/>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E2E1F"/>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08D"/>
    <w:rsid w:val="005111AB"/>
    <w:rsid w:val="00524088"/>
    <w:rsid w:val="005248B1"/>
    <w:rsid w:val="0052656B"/>
    <w:rsid w:val="00533234"/>
    <w:rsid w:val="00540038"/>
    <w:rsid w:val="00544856"/>
    <w:rsid w:val="005553C3"/>
    <w:rsid w:val="00556628"/>
    <w:rsid w:val="005679EB"/>
    <w:rsid w:val="00567ACA"/>
    <w:rsid w:val="00567FC5"/>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848B7"/>
    <w:rsid w:val="007902EA"/>
    <w:rsid w:val="0079252D"/>
    <w:rsid w:val="00794191"/>
    <w:rsid w:val="00796BF5"/>
    <w:rsid w:val="00796C8D"/>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6489"/>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7E"/>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97873"/>
    <w:rsid w:val="00EA22AE"/>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3CD0-9740-4114-AA93-B813BF4E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6</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296</cp:revision>
  <cp:lastPrinted>2015-07-27T06:36:00Z</cp:lastPrinted>
  <dcterms:created xsi:type="dcterms:W3CDTF">2017-02-28T15:04:00Z</dcterms:created>
  <dcterms:modified xsi:type="dcterms:W3CDTF">2022-12-14T13:17:00Z</dcterms:modified>
</cp:coreProperties>
</file>